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BFG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BFG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little girl in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BFG has large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dreams are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 plan involved mixing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bad giants...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BFG carries a bag and what else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BFG's favorite drink...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BFG's food...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nightmare the BFG gave to the Bad Giant was about...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BFG collects dreams and stores them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meanest of the Giants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BFG fears if humans see him, they will put him in a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word the BFG uses for passing gas...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time of night the Giants come out....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Queen is the queen of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BFG dreams of riding an elephant and eating what fruit?</w:t>
            </w:r>
          </w:p>
        </w:tc>
      </w:tr>
    </w:tbl>
    <w:p>
      <w:pPr>
        <w:pStyle w:val="WordBankMedium"/>
      </w:pPr>
      <w:r>
        <w:t xml:space="preserve">   Sophie    </w:t>
      </w:r>
      <w:r>
        <w:t xml:space="preserve">   Big Friendly Giant    </w:t>
      </w:r>
      <w:r>
        <w:t xml:space="preserve">   England    </w:t>
      </w:r>
      <w:r>
        <w:t xml:space="preserve">   Frobscottle    </w:t>
      </w:r>
      <w:r>
        <w:t xml:space="preserve">   Snozzcumbers    </w:t>
      </w:r>
      <w:r>
        <w:t xml:space="preserve">   Whizzpopping    </w:t>
      </w:r>
      <w:r>
        <w:t xml:space="preserve">   Horn    </w:t>
      </w:r>
      <w:r>
        <w:t xml:space="preserve">   Dream country    </w:t>
      </w:r>
      <w:r>
        <w:t xml:space="preserve">   nine    </w:t>
      </w:r>
      <w:r>
        <w:t xml:space="preserve">   ears    </w:t>
      </w:r>
      <w:r>
        <w:t xml:space="preserve">   Jars    </w:t>
      </w:r>
      <w:r>
        <w:t xml:space="preserve">   Witching hour    </w:t>
      </w:r>
      <w:r>
        <w:t xml:space="preserve">   Jack and the Bean Stalk    </w:t>
      </w:r>
      <w:r>
        <w:t xml:space="preserve">   Zoo    </w:t>
      </w:r>
      <w:r>
        <w:t xml:space="preserve">   Fleshlumpeater    </w:t>
      </w:r>
      <w:r>
        <w:t xml:space="preserve">   Dream    </w:t>
      </w:r>
      <w:r>
        <w:t xml:space="preserve">   Peaches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BFG</dc:title>
  <dcterms:created xsi:type="dcterms:W3CDTF">2021-10-11T18:49:25Z</dcterms:created>
  <dcterms:modified xsi:type="dcterms:W3CDTF">2021-10-11T18:49:25Z</dcterms:modified>
</cp:coreProperties>
</file>