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BFG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BFG never went there as a kid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BFG's best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friendliest giant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BFG likes to catch these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colour is Sophie's night gown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Sophie is 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BFG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gross food in the giant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Giants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did Sophie and the BFG help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the BFG live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Sophie's home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BFG Crossword Puzzle</dc:title>
  <dcterms:created xsi:type="dcterms:W3CDTF">2021-10-11T18:48:14Z</dcterms:created>
  <dcterms:modified xsi:type="dcterms:W3CDTF">2021-10-11T18:48:14Z</dcterms:modified>
</cp:coreProperties>
</file>