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BFG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BFG    </w:t>
      </w:r>
      <w:r>
        <w:t xml:space="preserve">   Bloodbottler    </w:t>
      </w:r>
      <w:r>
        <w:t xml:space="preserve">   Fleshlumpeater    </w:t>
      </w:r>
      <w:r>
        <w:t xml:space="preserve">   Frobscottle    </w:t>
      </w:r>
      <w:r>
        <w:t xml:space="preserve">   Mary    </w:t>
      </w:r>
      <w:r>
        <w:t xml:space="preserve">   Palace    </w:t>
      </w:r>
      <w:r>
        <w:t xml:space="preserve">   Phizzwizard    </w:t>
      </w:r>
      <w:r>
        <w:t xml:space="preserve">   Queen of England    </w:t>
      </w:r>
      <w:r>
        <w:t xml:space="preserve">   Scrumdiddlyumptious    </w:t>
      </w:r>
      <w:r>
        <w:t xml:space="preserve">   Snozzcumber    </w:t>
      </w:r>
      <w:r>
        <w:t xml:space="preserve">   Sophie    </w:t>
      </w:r>
      <w:r>
        <w:t xml:space="preserve">   Trogglehumper    </w:t>
      </w:r>
      <w:r>
        <w:t xml:space="preserve">   Whizzpopping    </w:t>
      </w:r>
      <w:r>
        <w:t xml:space="preserve">   Witching Hour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BFG Word Search</dc:title>
  <dcterms:created xsi:type="dcterms:W3CDTF">2021-10-11T18:48:08Z</dcterms:created>
  <dcterms:modified xsi:type="dcterms:W3CDTF">2021-10-11T18:48:08Z</dcterms:modified>
</cp:coreProperties>
</file>