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BIG One!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ali baba    </w:t>
      </w:r>
      <w:r>
        <w:t xml:space="preserve">   sinbad    </w:t>
      </w:r>
      <w:r>
        <w:t xml:space="preserve">   aladdin    </w:t>
      </w:r>
      <w:r>
        <w:t xml:space="preserve">   jonah    </w:t>
      </w:r>
      <w:r>
        <w:t xml:space="preserve">   goliath    </w:t>
      </w:r>
      <w:r>
        <w:t xml:space="preserve">   david    </w:t>
      </w:r>
      <w:r>
        <w:t xml:space="preserve">   joseph    </w:t>
      </w:r>
      <w:r>
        <w:t xml:space="preserve">   moses    </w:t>
      </w:r>
      <w:r>
        <w:t xml:space="preserve">   noah    </w:t>
      </w:r>
      <w:r>
        <w:t xml:space="preserve">   sandra    </w:t>
      </w:r>
      <w:r>
        <w:t xml:space="preserve">   lena    </w:t>
      </w:r>
      <w:r>
        <w:t xml:space="preserve">   isabel    </w:t>
      </w:r>
      <w:r>
        <w:t xml:space="preserve">   amy    </w:t>
      </w:r>
      <w:r>
        <w:t xml:space="preserve">   tracey    </w:t>
      </w:r>
      <w:r>
        <w:t xml:space="preserve">   stephen    </w:t>
      </w:r>
      <w:r>
        <w:t xml:space="preserve">   decimal    </w:t>
      </w:r>
      <w:r>
        <w:t xml:space="preserve">   dollar    </w:t>
      </w:r>
      <w:r>
        <w:t xml:space="preserve">   gram    </w:t>
      </w:r>
      <w:r>
        <w:t xml:space="preserve">   litre    </w:t>
      </w:r>
      <w:r>
        <w:t xml:space="preserve">   metre    </w:t>
      </w:r>
      <w:r>
        <w:t xml:space="preserve">   equal    </w:t>
      </w:r>
      <w:r>
        <w:t xml:space="preserve">   square    </w:t>
      </w:r>
      <w:r>
        <w:t xml:space="preserve">   squeal    </w:t>
      </w:r>
      <w:r>
        <w:t xml:space="preserve">   quarter    </w:t>
      </w:r>
      <w:r>
        <w:t xml:space="preserve">   quiet    </w:t>
      </w:r>
      <w:r>
        <w:t xml:space="preserve">   quick    </w:t>
      </w:r>
      <w:r>
        <w:t xml:space="preserve">   genie    </w:t>
      </w:r>
      <w:r>
        <w:t xml:space="preserve">   magic    </w:t>
      </w:r>
      <w:r>
        <w:t xml:space="preserve">   stories    </w:t>
      </w:r>
      <w:r>
        <w:t xml:space="preserve">   night    </w:t>
      </w:r>
      <w:r>
        <w:t xml:space="preserve">   garbage    </w:t>
      </w:r>
      <w:r>
        <w:t xml:space="preserve">   gentle    </w:t>
      </w:r>
      <w:r>
        <w:t xml:space="preserve">   gather    </w:t>
      </w:r>
      <w:r>
        <w:t xml:space="preserve">   golden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BIG One!</dc:title>
  <dcterms:created xsi:type="dcterms:W3CDTF">2021-11-23T03:39:50Z</dcterms:created>
  <dcterms:modified xsi:type="dcterms:W3CDTF">2021-11-23T03:39:50Z</dcterms:modified>
</cp:coreProperties>
</file>