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Babysitters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FLASHLIGHT    </w:t>
      </w:r>
      <w:r>
        <w:t xml:space="preserve">   JOURNAL    </w:t>
      </w:r>
      <w:r>
        <w:t xml:space="preserve">   TELEPHONE    </w:t>
      </w:r>
      <w:r>
        <w:t xml:space="preserve">   MRSPORTER    </w:t>
      </w:r>
      <w:r>
        <w:t xml:space="preserve">   NOPETS    </w:t>
      </w:r>
      <w:r>
        <w:t xml:space="preserve">   KIDS    </w:t>
      </w:r>
      <w:r>
        <w:t xml:space="preserve">   BUFFY    </w:t>
      </w:r>
      <w:r>
        <w:t xml:space="preserve">   PINKY    </w:t>
      </w:r>
      <w:r>
        <w:t xml:space="preserve">   PRESIDENT    </w:t>
      </w:r>
      <w:r>
        <w:t xml:space="preserve">   MOM    </w:t>
      </w:r>
      <w:r>
        <w:t xml:space="preserve">   SAM    </w:t>
      </w:r>
      <w:r>
        <w:t xml:space="preserve">   STACEY    </w:t>
      </w:r>
      <w:r>
        <w:t xml:space="preserve">   BABYSITTERSCLUB    </w:t>
      </w:r>
      <w:r>
        <w:t xml:space="preserve">   DAVIDMICHAEL    </w:t>
      </w:r>
      <w:r>
        <w:t xml:space="preserve">   WATSON    </w:t>
      </w:r>
      <w:r>
        <w:t xml:space="preserve">   MARYANNE    </w:t>
      </w:r>
      <w:r>
        <w:t xml:space="preserve">   CLAUDIA    </w:t>
      </w:r>
      <w:r>
        <w:t xml:space="preserve">   KRISTY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Babysitters Club</dc:title>
  <dcterms:created xsi:type="dcterms:W3CDTF">2021-10-11T18:46:44Z</dcterms:created>
  <dcterms:modified xsi:type="dcterms:W3CDTF">2021-10-11T18:46:44Z</dcterms:modified>
</cp:coreProperties>
</file>