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Bad Beginning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youngest Baudelaire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boy in the Baudelaire family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parents left for Baudelaire kids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name is Quagmire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last name of 3 orphan children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Violet, Klaus and Sunny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name to Duncan and Quigley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oldest Baudelaire(oldest girl)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Legal requirements of marriage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Justice ________ ( Count Olafs neighbor)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 considered the Count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Violet and Olaf did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Klaus' 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Bad Beginning</dc:title>
  <dcterms:created xsi:type="dcterms:W3CDTF">2021-10-11T18:47:18Z</dcterms:created>
  <dcterms:modified xsi:type="dcterms:W3CDTF">2021-10-11T18:47:18Z</dcterms:modified>
</cp:coreProperties>
</file>