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Bad Beginning Ch 1-6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Happen often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Forlorn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Salty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Skittered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come forth into view or notice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Troupe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Likely to fall or collpase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Engulf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die or be destroyed through violence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Reluctant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swallow up 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Blanched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Briny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recover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Grotesque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Odd or unnatural in appearance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Bleak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whiten by removing color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Wistfully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Living in a city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Perish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Grave, sober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Rickety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Quick and active; lively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Dilapidated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Reduced to or fallen into partial ruin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Invigorated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company, group of performers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Standoffish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Unhappy or miserable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Emerge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read through with care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Befall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Hateful, very unpleasant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Recuperate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go, run or glide lightly or rapidly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Briskly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happen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Urban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Yearning, thinking for a long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Rife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fill with life and energy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Abominably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unpleasantly difficult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Solemnly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Cold and unfriendly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Perused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Not willing to 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Predicament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Bad Beginning Ch 1-6 Vocabulary</dc:title>
  <dcterms:created xsi:type="dcterms:W3CDTF">2021-10-11T18:47:32Z</dcterms:created>
  <dcterms:modified xsi:type="dcterms:W3CDTF">2021-10-11T18:47:32Z</dcterms:modified>
</cp:coreProperties>
</file>