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Bad Beginning Ch 4-7 Vocabulary </w:t>
      </w:r>
    </w:p>
    <w:p>
      <w:pPr>
        <w:pStyle w:val="Questions"/>
      </w:pPr>
      <w:r>
        <w:t xml:space="preserve">1. OSUBULB  </w:t>
      </w:r>
      <w:r>
        <w:rPr>
          <w:u w:val="single"/>
        </w:rPr>
        <w:t xml:space="preserve">__________________________________________</w:t>
      </w:r>
    </w:p>
    <w:p>
      <w:pPr>
        <w:pStyle w:val="Questions"/>
      </w:pPr>
      <w:r>
        <w:t xml:space="preserve">2. BALYBMAION 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3. OT EB LTDFEIR HIWT  </w:t>
      </w:r>
      <w:r>
        <w:rPr>
          <w:u w:val="single"/>
        </w:rPr>
        <w:t xml:space="preserve">_______________________________</w:t>
      </w:r>
    </w:p>
    <w:p>
      <w:pPr>
        <w:pStyle w:val="Questions"/>
      </w:pPr>
      <w:r>
        <w:t xml:space="preserve">4. ITRDTKEES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5. BLFLAE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6. FSWITULLY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7. OVIRNAETIDG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8. AESTTHPOS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9. EMSRMIE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10. CNDMTPEEAIR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11. STFISONDHAF </w:t>
      </w:r>
      <w:r>
        <w:rPr>
          <w:u w:val="single"/>
        </w:rPr>
        <w:t xml:space="preserve">_______________________________________</w:t>
      </w:r>
    </w:p>
    <w:p>
      <w:pPr>
        <w:pStyle w:val="Questions"/>
      </w:pPr>
      <w:r>
        <w:t xml:space="preserve">12. ARCTUELTN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13. ROOOSNTUI </w:t>
      </w:r>
      <w:r>
        <w:rPr>
          <w:u w:val="single"/>
        </w:rPr>
        <w:t xml:space="preserve">_________________________________________</w:t>
      </w:r>
    </w:p>
    <w:p>
      <w:pPr>
        <w:pStyle w:val="Questions"/>
      </w:pPr>
      <w:r>
        <w:t xml:space="preserve">14. NITNVIECE  </w:t>
      </w:r>
      <w:r>
        <w:rPr>
          <w:u w:val="single"/>
        </w:rPr>
        <w:t xml:space="preserve">________________________________________</w:t>
      </w:r>
    </w:p>
    <w:p>
      <w:pPr>
        <w:pStyle w:val="Questions"/>
      </w:pPr>
      <w:r>
        <w:t xml:space="preserve">15. THIALSY </w:t>
      </w:r>
      <w:r>
        <w:rPr>
          <w:u w:val="single"/>
        </w:rPr>
        <w:t xml:space="preserve">___________________________________________</w:t>
      </w:r>
    </w:p>
    <w:p>
      <w:pPr>
        <w:pStyle w:val="WordBankLarge"/>
      </w:pPr>
      <w:r>
        <w:t xml:space="preserve">   Bulbous     </w:t>
      </w:r>
      <w:r>
        <w:t xml:space="preserve">   Abominably     </w:t>
      </w:r>
      <w:r>
        <w:t xml:space="preserve">   To be trifled with     </w:t>
      </w:r>
      <w:r>
        <w:t xml:space="preserve">   Skittered     </w:t>
      </w:r>
      <w:r>
        <w:t xml:space="preserve">   Befall    </w:t>
      </w:r>
      <w:r>
        <w:t xml:space="preserve">   Wistfully    </w:t>
      </w:r>
      <w:r>
        <w:t xml:space="preserve">   Invigorated    </w:t>
      </w:r>
      <w:r>
        <w:t xml:space="preserve">   Posthaste    </w:t>
      </w:r>
      <w:r>
        <w:t xml:space="preserve">   Immerse    </w:t>
      </w:r>
      <w:r>
        <w:t xml:space="preserve">   Predicament    </w:t>
      </w:r>
      <w:r>
        <w:t xml:space="preserve">   Standoffish    </w:t>
      </w:r>
      <w:r>
        <w:t xml:space="preserve">   Reluctant    </w:t>
      </w:r>
      <w:r>
        <w:t xml:space="preserve">   Notorious    </w:t>
      </w:r>
      <w:r>
        <w:t xml:space="preserve">   Incentive     </w:t>
      </w:r>
      <w:r>
        <w:t xml:space="preserve">   Hastily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Bad Beginning Ch 4-7 Vocabulary </dc:title>
  <dcterms:created xsi:type="dcterms:W3CDTF">2021-10-11T18:47:27Z</dcterms:created>
  <dcterms:modified xsi:type="dcterms:W3CDTF">2021-10-11T18:47:27Z</dcterms:modified>
</cp:coreProperties>
</file>