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Basics of Taxes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people with common interests and concern for the common 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tax on property, such as land, buildings (including homes), and  automobiles.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earned from working for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sum of money demanded by a government to support the government  itself as well as specific facilities or services.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Income received from sources other than employment.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pays a tax to national, state, county or municipal  governments.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Taxes collected from the seller or retailer and as such often remain  “hidden” in the price of a product or service, rather than being listed  separately.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tax on earned and unearned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tax earned on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tax on purchased goods and services.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Basics of Taxes Vocabulary Crossword</dc:title>
  <dcterms:created xsi:type="dcterms:W3CDTF">2021-10-11T18:48:03Z</dcterms:created>
  <dcterms:modified xsi:type="dcterms:W3CDTF">2021-10-11T18:48:03Z</dcterms:modified>
</cp:coreProperties>
</file>