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Battle of Hastings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hindered William's arrival in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Norman who took the English throne in the Battle of Hastings?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comet which appears in the Bayeux Tapestry?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the Battle of Stamford Bridge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According to legend, where on his person was Harold shot with an arrow?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country was Harald King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surname of Harald the Viking King?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for the military and social elite of Anglo-Saxon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tactic which Wiliams forces used to break the English wall?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Saxon who took the English throne from King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King of England died on 5th January 1066 with no heirs? Edward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Battle between Harold of England and Harald the Viking? The Battle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emboidered cloth which shows the storyline of the Battle of Hastings?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Hastings</dc:title>
  <dcterms:created xsi:type="dcterms:W3CDTF">2021-12-22T03:41:24Z</dcterms:created>
  <dcterms:modified xsi:type="dcterms:W3CDTF">2021-12-22T03:41:24Z</dcterms:modified>
</cp:coreProperties>
</file>