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Battle of Hastings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Were the battle before Hastings took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Norwegian candidate for the throne.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Things that were made after the battle was won.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property needed to rule England.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Norman candidate for the throne.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English candidate for the throne.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year of the Battle.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Saxon defense.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Solders of the English army.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feeling of the English solders in battle.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the Normans had and the Saxons did not.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They were ............... because they had just walked 200 miles.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Battle of Hastings</dc:title>
  <dcterms:created xsi:type="dcterms:W3CDTF">2021-10-11T18:47:20Z</dcterms:created>
  <dcterms:modified xsi:type="dcterms:W3CDTF">2021-10-11T18:47:20Z</dcterms:modified>
</cp:coreProperties>
</file>