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Battle of Saratoga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reinforcements    </w:t>
      </w:r>
      <w:r>
        <w:t xml:space="preserve">   Americans    </w:t>
      </w:r>
      <w:r>
        <w:t xml:space="preserve">   French    </w:t>
      </w:r>
      <w:r>
        <w:t xml:space="preserve">   British    </w:t>
      </w:r>
      <w:r>
        <w:t xml:space="preserve">   coup de grace    </w:t>
      </w:r>
      <w:r>
        <w:t xml:space="preserve">   hundred    </w:t>
      </w:r>
      <w:r>
        <w:t xml:space="preserve">   battle    </w:t>
      </w:r>
      <w:r>
        <w:t xml:space="preserve">   Colonel    </w:t>
      </w:r>
      <w:r>
        <w:t xml:space="preserve">   Dearborn's    </w:t>
      </w:r>
      <w:r>
        <w:t xml:space="preserve">   fortifications    </w:t>
      </w:r>
      <w:r>
        <w:t xml:space="preserve">   furious    </w:t>
      </w:r>
      <w:r>
        <w:t xml:space="preserve">   Morgan’s    </w:t>
      </w:r>
      <w:r>
        <w:t xml:space="preserve">   Schuylerville    </w:t>
      </w:r>
      <w:r>
        <w:t xml:space="preserve">   Fort Ticonderoga    </w:t>
      </w:r>
      <w:r>
        <w:t xml:space="preserve">   shorthand    </w:t>
      </w:r>
      <w:r>
        <w:t xml:space="preserve">   Burgoyne    </w:t>
      </w:r>
      <w:r>
        <w:t xml:space="preserve">   Arnold    </w:t>
      </w:r>
      <w:r>
        <w:t xml:space="preserve">   Gates    </w:t>
      </w:r>
      <w:r>
        <w:t xml:space="preserve">   government    </w:t>
      </w:r>
      <w:r>
        <w:t xml:space="preserve">   Revolution    </w:t>
      </w:r>
      <w:r>
        <w:t xml:space="preserve">   Saratoga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Battle of Saratoga</dc:title>
  <dcterms:created xsi:type="dcterms:W3CDTF">2021-10-11T18:47:12Z</dcterms:created>
  <dcterms:modified xsi:type="dcterms:W3CDTF">2021-10-11T18:47:12Z</dcterms:modified>
</cp:coreProperties>
</file>