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Beach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bay    </w:t>
      </w:r>
      <w:r>
        <w:t xml:space="preserve">   beach    </w:t>
      </w:r>
      <w:r>
        <w:t xml:space="preserve">   beachball    </w:t>
      </w:r>
      <w:r>
        <w:t xml:space="preserve">   bikini    </w:t>
      </w:r>
      <w:r>
        <w:t xml:space="preserve">   boardwalk    </w:t>
      </w:r>
      <w:r>
        <w:t xml:space="preserve">   boat    </w:t>
      </w:r>
      <w:r>
        <w:t xml:space="preserve">   coast    </w:t>
      </w:r>
      <w:r>
        <w:t xml:space="preserve">   coral    </w:t>
      </w:r>
      <w:r>
        <w:t xml:space="preserve">   cove    </w:t>
      </w:r>
      <w:r>
        <w:t xml:space="preserve">   crab    </w:t>
      </w:r>
      <w:r>
        <w:t xml:space="preserve">   currents    </w:t>
      </w:r>
      <w:r>
        <w:t xml:space="preserve">   dive    </w:t>
      </w:r>
      <w:r>
        <w:t xml:space="preserve">   dock    </w:t>
      </w:r>
      <w:r>
        <w:t xml:space="preserve">   fish    </w:t>
      </w:r>
      <w:r>
        <w:t xml:space="preserve">   fishing    </w:t>
      </w:r>
      <w:r>
        <w:t xml:space="preserve">   gull    </w:t>
      </w:r>
      <w:r>
        <w:t xml:space="preserve">   hat    </w:t>
      </w:r>
      <w:r>
        <w:t xml:space="preserve">   hermit crab    </w:t>
      </w:r>
      <w:r>
        <w:t xml:space="preserve">   holiday    </w:t>
      </w:r>
      <w:r>
        <w:t xml:space="preserve">   ice cream    </w:t>
      </w:r>
      <w:r>
        <w:t xml:space="preserve">   island    </w:t>
      </w:r>
      <w:r>
        <w:t xml:space="preserve">   jellyfish    </w:t>
      </w:r>
      <w:r>
        <w:t xml:space="preserve">   kelp    </w:t>
      </w:r>
      <w:r>
        <w:t xml:space="preserve">   lagoon    </w:t>
      </w:r>
      <w:r>
        <w:t xml:space="preserve">   lake    </w:t>
      </w:r>
      <w:r>
        <w:t xml:space="preserve">   lifeguard    </w:t>
      </w:r>
      <w:r>
        <w:t xml:space="preserve">   longboard    </w:t>
      </w:r>
      <w:r>
        <w:t xml:space="preserve">   mussels    </w:t>
      </w:r>
      <w:r>
        <w:t xml:space="preserve">   ocean    </w:t>
      </w:r>
      <w:r>
        <w:t xml:space="preserve">   palm tree    </w:t>
      </w:r>
      <w:r>
        <w:t xml:space="preserve">   pelican    </w:t>
      </w:r>
      <w:r>
        <w:t xml:space="preserve">   pier    </w:t>
      </w:r>
      <w:r>
        <w:t xml:space="preserve">   popsicle    </w:t>
      </w:r>
      <w:r>
        <w:t xml:space="preserve">   reef    </w:t>
      </w:r>
      <w:r>
        <w:t xml:space="preserve">   relax    </w:t>
      </w:r>
      <w:r>
        <w:t xml:space="preserve">   sail salt water    </w:t>
      </w:r>
      <w:r>
        <w:t xml:space="preserve">   sand    </w:t>
      </w:r>
      <w:r>
        <w:t xml:space="preserve">   sandals    </w:t>
      </w:r>
      <w:r>
        <w:t xml:space="preserve">   sandbar    </w:t>
      </w:r>
      <w:r>
        <w:t xml:space="preserve">   sandcastle    </w:t>
      </w:r>
      <w:r>
        <w:t xml:space="preserve">   scuba    </w:t>
      </w:r>
      <w:r>
        <w:t xml:space="preserve">   sea    </w:t>
      </w:r>
      <w:r>
        <w:t xml:space="preserve">   seagull    </w:t>
      </w:r>
      <w:r>
        <w:t xml:space="preserve">   seashell    </w:t>
      </w:r>
      <w:r>
        <w:t xml:space="preserve">   seashore    </w:t>
      </w:r>
      <w:r>
        <w:t xml:space="preserve">   shark    </w:t>
      </w:r>
      <w:r>
        <w:t xml:space="preserve">   shell    </w:t>
      </w:r>
      <w:r>
        <w:t xml:space="preserve">   ship    </w:t>
      </w:r>
      <w:r>
        <w:t xml:space="preserve">   shore    </w:t>
      </w:r>
      <w:r>
        <w:t xml:space="preserve">   snacks    </w:t>
      </w:r>
      <w:r>
        <w:t xml:space="preserve">   snorkel    </w:t>
      </w:r>
      <w:r>
        <w:t xml:space="preserve">   starfish    </w:t>
      </w:r>
      <w:r>
        <w:t xml:space="preserve">   sun    </w:t>
      </w:r>
      <w:r>
        <w:t xml:space="preserve">   sunbathe    </w:t>
      </w:r>
      <w:r>
        <w:t xml:space="preserve">   sunburn    </w:t>
      </w:r>
      <w:r>
        <w:t xml:space="preserve">   sunglasses    </w:t>
      </w:r>
      <w:r>
        <w:t xml:space="preserve">   sunscreen    </w:t>
      </w:r>
      <w:r>
        <w:t xml:space="preserve">   surf surfboard    </w:t>
      </w:r>
      <w:r>
        <w:t xml:space="preserve">   swim    </w:t>
      </w:r>
      <w:r>
        <w:t xml:space="preserve">   tan    </w:t>
      </w:r>
      <w:r>
        <w:t xml:space="preserve">   towel    </w:t>
      </w:r>
      <w:r>
        <w:t xml:space="preserve">   trip    </w:t>
      </w:r>
      <w:r>
        <w:t xml:space="preserve">   underwater    </w:t>
      </w:r>
      <w:r>
        <w:t xml:space="preserve">   volleyball    </w:t>
      </w:r>
      <w:r>
        <w:t xml:space="preserve">   water    </w:t>
      </w:r>
      <w:r>
        <w:t xml:space="preserve">   waves    </w:t>
      </w:r>
      <w:r>
        <w:t xml:space="preserve">   weekend    </w:t>
      </w:r>
      <w:r>
        <w:t xml:space="preserve">   wet    </w:t>
      </w:r>
      <w:r>
        <w:t xml:space="preserve">   wharf    </w:t>
      </w:r>
      <w:r>
        <w:t xml:space="preserve">   yacht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Beach</dc:title>
  <dcterms:created xsi:type="dcterms:W3CDTF">2021-10-11T18:47:02Z</dcterms:created>
  <dcterms:modified xsi:type="dcterms:W3CDTF">2021-10-11T18:47:02Z</dcterms:modified>
</cp:coreProperties>
</file>