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Beatitudes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blessed    </w:t>
      </w:r>
      <w:r>
        <w:t xml:space="preserve">   comforted    </w:t>
      </w:r>
      <w:r>
        <w:t xml:space="preserve">   compassion    </w:t>
      </w:r>
      <w:r>
        <w:t xml:space="preserve">   empathy    </w:t>
      </w:r>
      <w:r>
        <w:t xml:space="preserve">   forgiveness    </w:t>
      </w:r>
      <w:r>
        <w:t xml:space="preserve">   God    </w:t>
      </w:r>
      <w:r>
        <w:t xml:space="preserve">   heaven    </w:t>
      </w:r>
      <w:r>
        <w:t xml:space="preserve">   humble    </w:t>
      </w:r>
      <w:r>
        <w:t xml:space="preserve">   jesus    </w:t>
      </w:r>
      <w:r>
        <w:t xml:space="preserve">   love    </w:t>
      </w:r>
      <w:r>
        <w:t xml:space="preserve">   luke    </w:t>
      </w:r>
      <w:r>
        <w:t xml:space="preserve">   matthew    </w:t>
      </w:r>
      <w:r>
        <w:t xml:space="preserve">   meek    </w:t>
      </w:r>
      <w:r>
        <w:t xml:space="preserve">   mercy    </w:t>
      </w:r>
      <w:r>
        <w:t xml:space="preserve">   mount    </w:t>
      </w:r>
      <w:r>
        <w:t xml:space="preserve">   mourn    </w:t>
      </w:r>
      <w:r>
        <w:t xml:space="preserve">   peacemakers    </w:t>
      </w:r>
      <w:r>
        <w:t xml:space="preserve">   persecuted    </w:t>
      </w:r>
      <w:r>
        <w:t xml:space="preserve">   poor in spirit    </w:t>
      </w:r>
      <w:r>
        <w:t xml:space="preserve">   pure in heart    </w:t>
      </w:r>
      <w:r>
        <w:t xml:space="preserve">   righteousness    </w:t>
      </w:r>
      <w:r>
        <w:t xml:space="preserve">   satisfied    </w:t>
      </w:r>
      <w:r>
        <w:t xml:space="preserve">   sermon    </w:t>
      </w:r>
      <w:r>
        <w:t xml:space="preserve">   understanding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Beatitudes</dc:title>
  <dcterms:created xsi:type="dcterms:W3CDTF">2021-10-11T18:47:20Z</dcterms:created>
  <dcterms:modified xsi:type="dcterms:W3CDTF">2021-10-11T18:47:20Z</dcterms:modified>
</cp:coreProperties>
</file>