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Beatitudes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who recognize their dependence on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shall see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beatitudes was taught by___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beatitudes end on verse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word beatitude comes from the ___word "beatus"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beatitudes help us live a ___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beatitudes begin from verse___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beatitudes is found in which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By following these teachings we experience the ___ in our lives.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They will be called children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Theirs is the kingdom of heaven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Those who hunger and thirst for____ will  be filled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beatitudes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rejoice and be___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They will be comforted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Blessed are the ____ For they will be shown mercy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beatitudes have been called a ___ for Christian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"Blessed are you when people ___ you"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They will inherit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Jesus teach the beatitudes?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Beatitudes</dc:title>
  <dcterms:created xsi:type="dcterms:W3CDTF">2021-10-11T18:48:47Z</dcterms:created>
  <dcterms:modified xsi:type="dcterms:W3CDTF">2021-10-11T18:48:47Z</dcterms:modified>
</cp:coreProperties>
</file>