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pure    </w:t>
      </w:r>
      <w:r>
        <w:t xml:space="preserve">   comforted    </w:t>
      </w:r>
      <w:r>
        <w:t xml:space="preserve">   justice    </w:t>
      </w:r>
      <w:r>
        <w:t xml:space="preserve">   inherit    </w:t>
      </w:r>
      <w:r>
        <w:t xml:space="preserve">   blessed    </w:t>
      </w:r>
      <w:r>
        <w:t xml:space="preserve">   God    </w:t>
      </w:r>
      <w:r>
        <w:t xml:space="preserve">   peresecution    </w:t>
      </w:r>
      <w:r>
        <w:t xml:space="preserve">   heart    </w:t>
      </w:r>
      <w:r>
        <w:t xml:space="preserve">   peacemakers    </w:t>
      </w:r>
      <w:r>
        <w:t xml:space="preserve">   Merciful    </w:t>
      </w:r>
      <w:r>
        <w:t xml:space="preserve">   Mourn    </w:t>
      </w:r>
      <w:r>
        <w:t xml:space="preserve">   Meek    </w:t>
      </w:r>
      <w:r>
        <w:t xml:space="preserve">   Heaven    </w:t>
      </w:r>
      <w:r>
        <w:t xml:space="preserve">   Kingdom    </w:t>
      </w:r>
      <w:r>
        <w:t xml:space="preserve">   Saint Matthew    </w:t>
      </w:r>
      <w:r>
        <w:t xml:space="preserve">   Gospel    </w:t>
      </w:r>
      <w:r>
        <w:t xml:space="preserve">   Sermon    </w:t>
      </w:r>
      <w:r>
        <w:t xml:space="preserve">   Jesus    </w:t>
      </w:r>
      <w:r>
        <w:t xml:space="preserve">   Beatitudes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</dc:title>
  <dcterms:created xsi:type="dcterms:W3CDTF">2021-10-11T18:48:49Z</dcterms:created>
  <dcterms:modified xsi:type="dcterms:W3CDTF">2021-10-11T18:48:49Z</dcterms:modified>
</cp:coreProperties>
</file>