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Beatitudes: Matthew 5:5-10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BLESSED    </w:t>
      </w:r>
      <w:r>
        <w:t xml:space="preserve">   CHILDREN    </w:t>
      </w:r>
      <w:r>
        <w:t xml:space="preserve">   COMFORTED    </w:t>
      </w:r>
      <w:r>
        <w:t xml:space="preserve">   EARTH    </w:t>
      </w:r>
      <w:r>
        <w:t xml:space="preserve">   FILLED    </w:t>
      </w:r>
      <w:r>
        <w:t xml:space="preserve">   GOD    </w:t>
      </w:r>
      <w:r>
        <w:t xml:space="preserve">   HEART    </w:t>
      </w:r>
      <w:r>
        <w:t xml:space="preserve">   HEAVEN    </w:t>
      </w:r>
      <w:r>
        <w:t xml:space="preserve">   HUNGER    </w:t>
      </w:r>
      <w:r>
        <w:t xml:space="preserve">   INHERIT    </w:t>
      </w:r>
      <w:r>
        <w:t xml:space="preserve">   KINGDOM    </w:t>
      </w:r>
      <w:r>
        <w:t xml:space="preserve">   MEEK    </w:t>
      </w:r>
      <w:r>
        <w:t xml:space="preserve">   MERCIFUL    </w:t>
      </w:r>
      <w:r>
        <w:t xml:space="preserve">   MOURN    </w:t>
      </w:r>
      <w:r>
        <w:t xml:space="preserve">   PEACEMAKER    </w:t>
      </w:r>
      <w:r>
        <w:t xml:space="preserve">   PERSECUTED    </w:t>
      </w:r>
      <w:r>
        <w:t xml:space="preserve">   POOR    </w:t>
      </w:r>
      <w:r>
        <w:t xml:space="preserve">   PURE    </w:t>
      </w:r>
      <w:r>
        <w:t xml:space="preserve">   RIGHTEOUSNESS    </w:t>
      </w:r>
      <w:r>
        <w:t xml:space="preserve">   SEE    </w:t>
      </w:r>
      <w:r>
        <w:t xml:space="preserve">   SPIRIT    </w:t>
      </w:r>
      <w:r>
        <w:t xml:space="preserve">   THIRST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Beatitudes: Matthew 5:5-10</dc:title>
  <dcterms:created xsi:type="dcterms:W3CDTF">2021-10-11T18:48:37Z</dcterms:created>
  <dcterms:modified xsi:type="dcterms:W3CDTF">2021-10-11T18:48:37Z</dcterms:modified>
</cp:coreProperties>
</file>