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Beatitudes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Reward    </w:t>
      </w:r>
      <w:r>
        <w:t xml:space="preserve">   Rejoice    </w:t>
      </w:r>
      <w:r>
        <w:t xml:space="preserve">   Inherit    </w:t>
      </w:r>
      <w:r>
        <w:t xml:space="preserve">   Peacemakers    </w:t>
      </w:r>
      <w:r>
        <w:t xml:space="preserve">   God    </w:t>
      </w:r>
      <w:r>
        <w:t xml:space="preserve">   Merciful    </w:t>
      </w:r>
      <w:r>
        <w:t xml:space="preserve">   Righteousness    </w:t>
      </w:r>
      <w:r>
        <w:t xml:space="preserve">   Meek    </w:t>
      </w:r>
      <w:r>
        <w:t xml:space="preserve">   Comforted    </w:t>
      </w:r>
      <w:r>
        <w:t xml:space="preserve">   Mourn    </w:t>
      </w:r>
      <w:r>
        <w:t xml:space="preserve">   Heaven    </w:t>
      </w:r>
      <w:r>
        <w:t xml:space="preserve">   Kingdom    </w:t>
      </w:r>
      <w:r>
        <w:t xml:space="preserve">   Blessed    </w:t>
      </w:r>
      <w:r>
        <w:t xml:space="preserve">   Matthew    </w:t>
      </w:r>
      <w:r>
        <w:t xml:space="preserve">   Christian    </w:t>
      </w:r>
      <w:r>
        <w:t xml:space="preserve">   Bible    </w:t>
      </w:r>
      <w:r>
        <w:t xml:space="preserve">   Jesus    </w:t>
      </w:r>
      <w:r>
        <w:t xml:space="preserve">   Principles    </w:t>
      </w:r>
      <w:r>
        <w:t xml:space="preserve">   Moral    </w:t>
      </w:r>
      <w:r>
        <w:t xml:space="preserve">   Beatitudes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Beatitudes Word Search</dc:title>
  <dcterms:created xsi:type="dcterms:W3CDTF">2021-11-02T03:53:21Z</dcterms:created>
  <dcterms:modified xsi:type="dcterms:W3CDTF">2021-11-02T03:53:21Z</dcterms:modified>
</cp:coreProperties>
</file>