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which month was George Harrison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much were The Beatles paid for their first performance?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two members initially founded The Beatles?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was Ringo Starr when he joined The Beatles?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Paul McCartney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which year was John Lennon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was The Beatles' first performance?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eldest of the most famous four Beatles?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place did John Lennon grow up near?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Ringo Starr's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Beatles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Paul McCarney's real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which year did Paul McCartney and John Lennon first meet?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2021-10-11T18:48:08Z</dcterms:created>
  <dcterms:modified xsi:type="dcterms:W3CDTF">2021-10-11T18:48:08Z</dcterms:modified>
</cp:coreProperties>
</file>