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Beatles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most famous John Lennon song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name of The Beatles guitarist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John Lennon's second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singer in The Beatles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name for the craziness around The Beatles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nickname for The Beatles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Beatle shot dead in NYC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city where the Beatles were formed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name of the song about a street in Liverpool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name of the song about Julian Lennon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drummer in The Beatles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Beatles</dc:title>
  <dcterms:created xsi:type="dcterms:W3CDTF">2021-10-11T18:48:45Z</dcterms:created>
  <dcterms:modified xsi:type="dcterms:W3CDTF">2021-10-11T18:48:45Z</dcterms:modified>
</cp:coreProperties>
</file>