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Beatles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Beatles used to have a _______ look.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Beatles song made famous by Charles Manson.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book that killed John Lennon.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Jonh Lennon's second wife.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Beatles first movie.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Beatles manager.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Ringo's real name is....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Beatle that died of cancer.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drummer before Ringo.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event means Beatle craze.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song written for John Lennon's 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Famous Beatles song, ________ submarine.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Beatles</dc:title>
  <dcterms:created xsi:type="dcterms:W3CDTF">2021-10-11T18:47:26Z</dcterms:created>
  <dcterms:modified xsi:type="dcterms:W3CDTF">2021-10-11T18:47:26Z</dcterms:modified>
</cp:coreProperties>
</file>