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british    </w:t>
      </w:r>
      <w:r>
        <w:t xml:space="preserve">   england    </w:t>
      </w:r>
      <w:r>
        <w:t xml:space="preserve">   liverpool    </w:t>
      </w:r>
      <w:r>
        <w:t xml:space="preserve">   george harrison    </w:t>
      </w:r>
      <w:r>
        <w:t xml:space="preserve">   ringo starr    </w:t>
      </w:r>
      <w:r>
        <w:t xml:space="preserve">   paul mccartney    </w:t>
      </w:r>
      <w:r>
        <w:t xml:space="preserve">   john lennon    </w:t>
      </w:r>
      <w:r>
        <w:t xml:space="preserve">   we can work it out    </w:t>
      </w:r>
      <w:r>
        <w:t xml:space="preserve">   strawberry fields    </w:t>
      </w:r>
      <w:r>
        <w:t xml:space="preserve">   blackbird    </w:t>
      </w:r>
      <w:r>
        <w:t xml:space="preserve">   birthday    </w:t>
      </w:r>
      <w:r>
        <w:t xml:space="preserve">   eight days a week    </w:t>
      </w:r>
      <w:r>
        <w:t xml:space="preserve">   hello goodbye    </w:t>
      </w:r>
      <w:r>
        <w:t xml:space="preserve">   yellow submarine    </w:t>
      </w:r>
      <w:r>
        <w:t xml:space="preserve">   ob la di ob la da    </w:t>
      </w:r>
      <w:r>
        <w:t xml:space="preserve">   let it be    </w:t>
      </w:r>
      <w:r>
        <w:t xml:space="preserve">   hey jude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</dc:title>
  <dcterms:created xsi:type="dcterms:W3CDTF">2021-10-11T18:48:06Z</dcterms:created>
  <dcterms:modified xsi:type="dcterms:W3CDTF">2021-10-11T18:48:06Z</dcterms:modified>
</cp:coreProperties>
</file>