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Let it be    </w:t>
      </w:r>
      <w:r>
        <w:t xml:space="preserve">   Mother Superior    </w:t>
      </w:r>
      <w:r>
        <w:t xml:space="preserve">   Yoko Ono    </w:t>
      </w:r>
      <w:r>
        <w:t xml:space="preserve">   McCartney and Wings    </w:t>
      </w:r>
      <w:r>
        <w:t xml:space="preserve">   Lovely Rita    </w:t>
      </w:r>
      <w:r>
        <w:t xml:space="preserve">   Hey Jude    </w:t>
      </w:r>
      <w:r>
        <w:t xml:space="preserve">   Magical Mystery Tour    </w:t>
      </w:r>
      <w:r>
        <w:t xml:space="preserve">   Abbey Road    </w:t>
      </w:r>
      <w:r>
        <w:t xml:space="preserve">   A hard day's night    </w:t>
      </w:r>
      <w:r>
        <w:t xml:space="preserve">   A day in the life    </w:t>
      </w:r>
      <w:r>
        <w:t xml:space="preserve">   Epstein    </w:t>
      </w:r>
      <w:r>
        <w:t xml:space="preserve">   brian    </w:t>
      </w:r>
      <w:r>
        <w:t xml:space="preserve">   Baby you're a rich man    </w:t>
      </w:r>
      <w:r>
        <w:t xml:space="preserve">   yellow submarine    </w:t>
      </w:r>
      <w:r>
        <w:t xml:space="preserve">    i am the walrus    </w:t>
      </w:r>
      <w:r>
        <w:t xml:space="preserve">   fab four    </w:t>
      </w:r>
      <w:r>
        <w:t xml:space="preserve">   stu    </w:t>
      </w:r>
      <w:r>
        <w:t xml:space="preserve">   pete    </w:t>
      </w:r>
      <w:r>
        <w:t xml:space="preserve">   lennon    </w:t>
      </w:r>
      <w:r>
        <w:t xml:space="preserve">   harrison    </w:t>
      </w:r>
      <w:r>
        <w:t xml:space="preserve">   starr    </w:t>
      </w:r>
      <w:r>
        <w:t xml:space="preserve">   mccartney    </w:t>
      </w:r>
      <w:r>
        <w:t xml:space="preserve">   hey bulldog    </w:t>
      </w:r>
      <w:r>
        <w:t xml:space="preserve">   please please me    </w:t>
      </w:r>
      <w:r>
        <w:t xml:space="preserve">   imagine    </w:t>
      </w:r>
      <w:r>
        <w:t xml:space="preserve">   george    </w:t>
      </w:r>
      <w:r>
        <w:t xml:space="preserve">   ringo    </w:t>
      </w:r>
      <w:r>
        <w:t xml:space="preserve">   john    </w:t>
      </w:r>
      <w:r>
        <w:t xml:space="preserve">   paul    </w:t>
      </w:r>
      <w:r>
        <w:t xml:space="preserve">   Yesterday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2021-10-11T18:47:00Z</dcterms:created>
  <dcterms:modified xsi:type="dcterms:W3CDTF">2021-10-11T18:47:00Z</dcterms:modified>
</cp:coreProperties>
</file>