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Beatles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city are The Beatles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month was John Lennon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played the Guitar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About how many people watched The Beatles sing on tv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year did The Beatles first single come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month was Paul McCartney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Beatle got stabbed in 1999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Ringo diagnosed with as a kid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Month was George Harrison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did The Beatles come to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their last album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month was Ringo Starr born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one Of the main singers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is the other main singer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music record company did they sign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Beatle plays drums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album did they record in 1965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kind of music di George like to listen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John's band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As The Beatles were kids who did they want to be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renamed the band The Beatles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Beatles</dc:title>
  <dcterms:created xsi:type="dcterms:W3CDTF">2021-10-11T18:47:57Z</dcterms:created>
  <dcterms:modified xsi:type="dcterms:W3CDTF">2021-10-11T18:47:57Z</dcterms:modified>
</cp:coreProperties>
</file>