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Backsteinhaus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gehören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Stadion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Erwachsene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ein Muss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Kleinbus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Spiele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jüngerer Bruder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außen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sterben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Ehefrau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reisen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Mahlzeiten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Küche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Erdgeschoss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Schlafzimmer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selbstverständlich / natürlich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Wände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erstaunlich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Obergeschoss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besonders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Stunden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entscheiden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Fremdenführer / Reiseführen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Reise /Ausflug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Zimmer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 vocabulary</dc:title>
  <dcterms:created xsi:type="dcterms:W3CDTF">2021-12-08T03:32:28Z</dcterms:created>
  <dcterms:modified xsi:type="dcterms:W3CDTF">2021-12-08T03:32:28Z</dcterms:modified>
</cp:coreProperties>
</file>