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Beattitudes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Blessed are those who________and thirst for righteousness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book of the bible where the beatitudes are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Blessed are the___________, for they have shown mercy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Blessed are you when people_______you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joyful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They will see________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 theirs is the_________of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Subject to hostility and ill-treatment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 they will be called_______of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Now when__________saw the crowds,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beatitudes have been called a "_________for Christian living."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Blessed are the meek, for they will________the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went up to the____________and sat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Serve for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Blessed are those who are____________because of righteousness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His__________came to him, and begun to teach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who resolve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Moral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Blessed are those who_________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Blessed are the___________in spirit</w:t>
            </w:r>
          </w:p>
        </w:tc>
      </w:tr>
    </w:tbl>
    <w:p>
      <w:pPr>
        <w:pStyle w:val="WordBankMedium"/>
      </w:pPr>
      <w:r>
        <w:t xml:space="preserve">   Jesus    </w:t>
      </w:r>
      <w:r>
        <w:t xml:space="preserve">   mountainside    </w:t>
      </w:r>
      <w:r>
        <w:t xml:space="preserve">   disciples    </w:t>
      </w:r>
      <w:r>
        <w:t xml:space="preserve">   poor    </w:t>
      </w:r>
      <w:r>
        <w:t xml:space="preserve">   mourn    </w:t>
      </w:r>
      <w:r>
        <w:t xml:space="preserve">   merciful    </w:t>
      </w:r>
      <w:r>
        <w:t xml:space="preserve">   children    </w:t>
      </w:r>
      <w:r>
        <w:t xml:space="preserve">   God    </w:t>
      </w:r>
      <w:r>
        <w:t xml:space="preserve">   Beatitudes    </w:t>
      </w:r>
      <w:r>
        <w:t xml:space="preserve">   Peacemakers    </w:t>
      </w:r>
      <w:r>
        <w:t xml:space="preserve">   hunger    </w:t>
      </w:r>
      <w:r>
        <w:t xml:space="preserve">   prosecuted    </w:t>
      </w:r>
      <w:r>
        <w:t xml:space="preserve">   rejoice    </w:t>
      </w:r>
      <w:r>
        <w:t xml:space="preserve">   kingdom    </w:t>
      </w:r>
      <w:r>
        <w:t xml:space="preserve">   righteousness    </w:t>
      </w:r>
      <w:r>
        <w:t xml:space="preserve">   Matthew    </w:t>
      </w:r>
      <w:r>
        <w:t xml:space="preserve">   inherit    </w:t>
      </w:r>
      <w:r>
        <w:t xml:space="preserve">   insult    </w:t>
      </w:r>
      <w:r>
        <w:t xml:space="preserve">   prosecuted    </w:t>
      </w:r>
      <w:r>
        <w:t xml:space="preserve">   blueprint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Beattitudes</dc:title>
  <dcterms:created xsi:type="dcterms:W3CDTF">2021-10-11T18:48:52Z</dcterms:created>
  <dcterms:modified xsi:type="dcterms:W3CDTF">2021-10-11T18:48:52Z</dcterms:modified>
</cp:coreProperties>
</file>