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Beginning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Adam    </w:t>
      </w:r>
      <w:r>
        <w:t xml:space="preserve">   beginning    </w:t>
      </w:r>
      <w:r>
        <w:t xml:space="preserve">   die    </w:t>
      </w:r>
      <w:r>
        <w:t xml:space="preserve">   disobedience    </w:t>
      </w:r>
      <w:r>
        <w:t xml:space="preserve">   Eden    </w:t>
      </w:r>
      <w:r>
        <w:t xml:space="preserve">   Eve    </w:t>
      </w:r>
      <w:r>
        <w:t xml:space="preserve">   evil    </w:t>
      </w:r>
      <w:r>
        <w:t xml:space="preserve">   fruit    </w:t>
      </w:r>
      <w:r>
        <w:t xml:space="preserve">   Garden    </w:t>
      </w:r>
      <w:r>
        <w:t xml:space="preserve">   Genesis    </w:t>
      </w:r>
      <w:r>
        <w:t xml:space="preserve">   God    </w:t>
      </w:r>
      <w:r>
        <w:t xml:space="preserve">   good    </w:t>
      </w:r>
      <w:r>
        <w:t xml:space="preserve">   knowledge    </w:t>
      </w:r>
      <w:r>
        <w:t xml:space="preserve">   Romans    </w:t>
      </w:r>
      <w:r>
        <w:t xml:space="preserve">   serpent    </w:t>
      </w:r>
      <w:r>
        <w:t xml:space="preserve">   sin    </w:t>
      </w:r>
      <w:r>
        <w:t xml:space="preserve">   Sixth Day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Beginning</dc:title>
  <dcterms:created xsi:type="dcterms:W3CDTF">2021-10-11T18:47:08Z</dcterms:created>
  <dcterms:modified xsi:type="dcterms:W3CDTF">2021-10-11T18:47:08Z</dcterms:modified>
</cp:coreProperties>
</file>