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Beginning: Genesis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name for Heaven __ __ __ __ __ __ __ __ __ (Genesis 1:8)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 divided it from the darkness __ __ __ __ __ (Genesis 1:4)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Woman made from one of these __ __ __ __(Genesis 2:22)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From what Adam was made __ __ __ __ __ __ (Genesis 2:7)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"The Earth was without form and __ __ __ __" (Genesis 1:2)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God breathed into man's __ __ __ __ __ __ __ __ (Genesis 2:7)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"Replenish the Earth and __ __ __ __ __ __ it" (Genesis 1:28)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"Let us make man in our __ __ __ __ __" (Genesis 1:26)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Cows __ __ __ __ __ __ (Genesis 1:24)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Eas__w__rd (Genesis 2:8)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day God rested __ __ __ __ __ __ __ (Genesis 2:2)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fourth river __ __ __ __ __ __ __ __ __  (Genesis 2:14)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third river __ __ __ __ __ __ __ __ (Genesis 2:14)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"The Earth brought forth grass, and __ __ __ __ yielding seed" (Genesis 1:12)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"Fill the waters in the __ __ __ __" (Genesis 1:22)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woman __ __ __ (Genesis 3:20)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 __ __ __ __ __ __ and morning made the first day (Genesis 1:5)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"Every __ __ __ __ __ __ fowl after his kind (Genesis 1:21)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Grass was made on what day?  __ __ __ __ __ (Genesis 1:17, Genesis 1:13)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was called night __ __ __ __ __ __ __ __ (Genesis 1:5)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"God saw that it was __ __ __ __" (Genesis 1:18)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 the seventh day God __ __ __ __ed (Genesis 2:2)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 made everything that __ __ __ __ __ __ __ __ upon the Earth (Genesis 1:25)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second river __ __ __ __ __ (Genesis 2:13)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Man became a living __ __ __ __ (Genesis 2:7)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Darkness was on the face of the __ __ __ __ (Genesis 1:2)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God called the darkness __ __ __ __ __ (Genesis 1:5)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 fell into a deep sleep __ __ __ __ (Genesis 2:51)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garden was __ __ __ __ of Eden (Genesis (2:8)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Beginning: Genesis</dc:title>
  <dcterms:created xsi:type="dcterms:W3CDTF">2021-10-11T18:48:54Z</dcterms:created>
  <dcterms:modified xsi:type="dcterms:W3CDTF">2021-10-11T18:48:54Z</dcterms:modified>
</cp:coreProperties>
</file>