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Berlin Wall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Struggle    </w:t>
      </w:r>
      <w:r>
        <w:t xml:space="preserve">   Barbed-Wire Fence    </w:t>
      </w:r>
      <w:r>
        <w:t xml:space="preserve">   Barrier    </w:t>
      </w:r>
      <w:r>
        <w:t xml:space="preserve">   Berlin Wall    </w:t>
      </w:r>
      <w:r>
        <w:t xml:space="preserve">   Cold War    </w:t>
      </w:r>
      <w:r>
        <w:t xml:space="preserve">   Communist    </w:t>
      </w:r>
      <w:r>
        <w:t xml:space="preserve">   Democracy    </w:t>
      </w:r>
      <w:r>
        <w:t xml:space="preserve">   Divided    </w:t>
      </w:r>
      <w:r>
        <w:t xml:space="preserve">   Drastically    </w:t>
      </w:r>
      <w:r>
        <w:t xml:space="preserve">   East Berlin    </w:t>
      </w:r>
      <w:r>
        <w:t xml:space="preserve">   Freedom    </w:t>
      </w:r>
      <w:r>
        <w:t xml:space="preserve">   Germany    </w:t>
      </w:r>
      <w:r>
        <w:t xml:space="preserve">   Liberty    </w:t>
      </w:r>
      <w:r>
        <w:t xml:space="preserve">   Patrolled    </w:t>
      </w:r>
      <w:r>
        <w:t xml:space="preserve">   Permanent    </w:t>
      </w:r>
      <w:r>
        <w:t xml:space="preserve">   Schumann    </w:t>
      </w:r>
      <w:r>
        <w:t xml:space="preserve">   Separated    </w:t>
      </w:r>
      <w:r>
        <w:t xml:space="preserve">   Soviet Union    </w:t>
      </w:r>
      <w:r>
        <w:t xml:space="preserve">   Tension    </w:t>
      </w:r>
      <w:r>
        <w:t xml:space="preserve">   Volkspolizei    </w:t>
      </w:r>
      <w:r>
        <w:t xml:space="preserve">   West Berlin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Berlin Wall</dc:title>
  <dcterms:created xsi:type="dcterms:W3CDTF">2021-10-11T18:47:55Z</dcterms:created>
  <dcterms:modified xsi:type="dcterms:W3CDTF">2021-10-11T18:47:55Z</dcterms:modified>
</cp:coreProperties>
</file>