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Best Christmas Pageant 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Attention     </w:t>
      </w:r>
      <w:r>
        <w:t xml:space="preserve">   Appropriate     </w:t>
      </w:r>
      <w:r>
        <w:t xml:space="preserve">   Congregation     </w:t>
      </w:r>
      <w:r>
        <w:t xml:space="preserve">   Committee    </w:t>
      </w:r>
      <w:r>
        <w:t xml:space="preserve">   Presbyterian Church    </w:t>
      </w:r>
      <w:r>
        <w:t xml:space="preserve">   Connection    </w:t>
      </w:r>
      <w:r>
        <w:t xml:space="preserve">   Pageant    </w:t>
      </w:r>
      <w:r>
        <w:t xml:space="preserve">   Entertainment     </w:t>
      </w:r>
      <w:r>
        <w:t xml:space="preserve">   Stretcher    </w:t>
      </w:r>
      <w:r>
        <w:t xml:space="preserve">   Contribution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Christmas Pageant Ever</dc:title>
  <dcterms:created xsi:type="dcterms:W3CDTF">2021-10-11T18:47:32Z</dcterms:created>
  <dcterms:modified xsi:type="dcterms:W3CDTF">2021-10-11T18:47:32Z</dcterms:modified>
</cp:coreProperties>
</file>