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Best Christmas Pageant Ever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fault    </w:t>
      </w:r>
      <w:r>
        <w:t xml:space="preserve">   hysterical     </w:t>
      </w:r>
      <w:r>
        <w:t xml:space="preserve">   tame    </w:t>
      </w:r>
      <w:r>
        <w:t xml:space="preserve">   disguise    </w:t>
      </w:r>
      <w:r>
        <w:t xml:space="preserve">   pestered    </w:t>
      </w:r>
      <w:r>
        <w:t xml:space="preserve">   Presbyterian Church    </w:t>
      </w:r>
      <w:r>
        <w:t xml:space="preserve">   chemistry     </w:t>
      </w:r>
      <w:r>
        <w:t xml:space="preserve">   fluid    </w:t>
      </w:r>
      <w:r>
        <w:t xml:space="preserve">   vain    </w:t>
      </w:r>
      <w:r>
        <w:t xml:space="preserve">   cussed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Best Christmas Pageant Ever</dc:title>
  <dcterms:created xsi:type="dcterms:W3CDTF">2021-10-11T18:47:35Z</dcterms:created>
  <dcterms:modified xsi:type="dcterms:W3CDTF">2021-10-11T18:47:35Z</dcterms:modified>
</cp:coreProperties>
</file>