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Big Bang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Does not have any internal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stars that are gravitationally bound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Leftover thermal energy from the big bang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Balls of gases that produce light and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Gas giants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Rocky, Earth-like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inner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 space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Does not have a distinct shape contains many young stars and have intense star 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Streaks of light caused by burning space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Objects moving away from the Milky Way give off a wave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Frozen gases and tiny dust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Fuzzy cloud of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Consists mostly of empty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a star is ______, then it is moving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Matter that doesn't give off electromagnetic radition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three main components for a          galaxy are a bulge, disk, and halo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second inner planet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 Bang</dc:title>
  <dcterms:created xsi:type="dcterms:W3CDTF">2021-10-11T18:48:27Z</dcterms:created>
  <dcterms:modified xsi:type="dcterms:W3CDTF">2021-10-11T18:48:27Z</dcterms:modified>
</cp:coreProperties>
</file>