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Bill Of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Civil cases still have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amendment states that any LEGAL power not given to the federal government is given to the state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Without a process, government cannot take away life, __, or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"Congress shall make no law respecting an establishment of __..."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"The listed freedoms aren't the only freedoms of the people." so says this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amendment says fees cannot be excessive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Amendment 5 states that you have the right to remain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Congress can't make laws shortening this freedom given by Amendment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amendment says each state needs a well-regulated Militia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amendment stated that you cannot be searched without suspicion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amendment states that you are allowed to know what you're being accused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Amendment 5 says that if the government takes away your property for public use they must give you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Justice __ is justice denied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Amendment 1 states that the government cannot abridge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Amendment 1 says no one cannot stop anyone from petitioning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Civil cases hat were decided by a jury cannot be this by other courts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Amendment prohibits cruel and unusual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Amendment 6 states that all trials must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Congress cannot take away the right to peacefully__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person shall pay excessive __ thanks to amendment 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Bill Of Rights</dc:title>
  <dcterms:created xsi:type="dcterms:W3CDTF">2021-10-11T18:48:48Z</dcterms:created>
  <dcterms:modified xsi:type="dcterms:W3CDTF">2021-10-11T18:48:48Z</dcterms:modified>
</cp:coreProperties>
</file>