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Bill of Rights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first amendment gives the citizens the right to do what about the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by amendment 8 what punishments  can not be inflicted?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amendment 9 gives citizens other rights that are not listed in the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number of the amendment that gives citizens the right to bear arms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amendment one grants the right for citizens to peacefully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justice delayed is justice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the only reason why a member of the government can be housed on private property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is the amount of money (in dollars) that a suit cannot exceed to have the jury preserved in amendment 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government can't take away your life without going through a ______ _____.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does the government have to give you when private property is used for public 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does amendment 4 protect citizens from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one right granted by amendment 5 that is part of your miranda rights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gets the powers that are not given to congress and aren't illegal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amendment 5 protects you from being accused of a crime twice. what is this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cannot be imposed by amendment 8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number of the amendment where is freedom of speech granted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number of the amendment that protects you from housing a member of the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only time you can go to jail without going to court is during a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does amendment 1 protect the govt from taking away? The freedom of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accused have the right to trial by _____.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Bill of Rights</dc:title>
  <dcterms:created xsi:type="dcterms:W3CDTF">2021-10-11T18:48:49Z</dcterms:created>
  <dcterms:modified xsi:type="dcterms:W3CDTF">2021-10-11T18:48:49Z</dcterms:modified>
</cp:coreProperties>
</file>