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Birth &amp; Calling of Moses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place where Jacob's descendants lived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king of 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place where God told Moses of his calling to save the Israelites; also known as Sinai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Moses' older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Pharaoh ordered these women to kill all Egyptian baby boys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Moses'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Had 12 sons, including Joseph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name of Jacob's (Israel's) descendants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priest of Midian; Moses' father-in-law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place where Moses fled after killing an Egyptian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Birth &amp; Calling of Moses</dc:title>
  <dcterms:created xsi:type="dcterms:W3CDTF">2021-10-11T18:49:30Z</dcterms:created>
  <dcterms:modified xsi:type="dcterms:W3CDTF">2021-10-11T18:49:30Z</dcterms:modified>
</cp:coreProperties>
</file>