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Birth of Our Savior (Matt 1:18-25, Luke 2:1-20)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angel speaks, I proclaim to you ___  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Joseph takes a pregnant Mary from _____ to Bethlehem for the census.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was Mary betrothed (engaged)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___ of the Lord shone around the workers in the field and they were filled with fear (awe of God)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Joseph is told he will have a son and he is to give him a name that in Greek 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shepherds go in haste to Bethlehem to see the new born 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spare her shame, Joseph decided to do what in quiet?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Jesus is the ____ of the world!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Mary gave birth, wrapped her baby in swaddling clothes and laid him in an animal feeding trough, known as 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Ceasar ____ wanted the world to be enrolled (censused) to collect taxes from everyone.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Joseph did as the Lord asked and he took Mary as his ____ into his home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Even though Mary is with child, she remains a 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An angel appears to _____ watching their flocks.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Isaiah was an Old Testament _____ who told of a savior that would be born of a virgin.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____ has been born!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Mary was made pregnant through the power of the ____   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shepherds return home, ____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Joseph receives a message in a dream from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This is the Hebrew name of the Greek name Jesus and it means ("God is with us" what a perfect name!)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multitude of angels sing, Glory to God in the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town was Jesus born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Joseph is the descendant of what great Israelite King? Son of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news of the angel will bring great 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Mary reflected on these things in her 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Season that prepares our hearts for Jesus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Birth of Our Savior (Matt 1:18-25, Luke 2:1-20)</dc:title>
  <dcterms:created xsi:type="dcterms:W3CDTF">2021-12-20T03:35:07Z</dcterms:created>
  <dcterms:modified xsi:type="dcterms:W3CDTF">2021-12-20T03:35:07Z</dcterms:modified>
</cp:coreProperties>
</file>