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Black Cat"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hid his wife's body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weapon went through 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original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morning after he brought home the second cat he discovered it was ... an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... was found on her dead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he use to kill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carved out Pluto's ... in a rage.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he drink that made him mentally unstable?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 is...(spaces don't count)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cat was, at first, his ... 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cat was ... from a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color are the cats?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second cat had a ... spot on its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Along with a monkey, birds, fish, and a cat they owned a...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Black Cat"</dc:title>
  <dcterms:created xsi:type="dcterms:W3CDTF">2021-10-10T23:51:03Z</dcterms:created>
  <dcterms:modified xsi:type="dcterms:W3CDTF">2021-10-10T23:51:03Z</dcterms:modified>
</cp:coreProperties>
</file>