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Black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Black Death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was a lot of....?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Ill + 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Lots of people where....?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the black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animals that spread the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Peoples......went 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had poor....?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rats caused a lot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North, South......., and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rats where........ A lot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place where the Black Death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colour of the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Death</dc:title>
  <dcterms:created xsi:type="dcterms:W3CDTF">2021-10-11T18:48:59Z</dcterms:created>
  <dcterms:modified xsi:type="dcterms:W3CDTF">2021-10-11T18:48:59Z</dcterms:modified>
</cp:coreProperties>
</file>