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Posies    </w:t>
      </w:r>
      <w:r>
        <w:t xml:space="preserve">   Peasants    </w:t>
      </w:r>
      <w:r>
        <w:t xml:space="preserve">   Pain    </w:t>
      </w:r>
      <w:r>
        <w:t xml:space="preserve">   Outbreak    </w:t>
      </w:r>
      <w:r>
        <w:t xml:space="preserve">   Mutating    </w:t>
      </w:r>
      <w:r>
        <w:t xml:space="preserve">   Graves    </w:t>
      </w:r>
      <w:r>
        <w:t xml:space="preserve">   Dead    </w:t>
      </w:r>
      <w:r>
        <w:t xml:space="preserve">   Roses    </w:t>
      </w:r>
      <w:r>
        <w:t xml:space="preserve">   Plague    </w:t>
      </w:r>
      <w:r>
        <w:t xml:space="preserve">   Bloodletting    </w:t>
      </w:r>
      <w:r>
        <w:t xml:space="preserve">   Middle Ages    </w:t>
      </w:r>
      <w:r>
        <w:t xml:space="preserve">   Europe    </w:t>
      </w:r>
      <w:r>
        <w:t xml:space="preserve">   fever    </w:t>
      </w:r>
      <w:r>
        <w:t xml:space="preserve">   Death Ships    </w:t>
      </w:r>
      <w:r>
        <w:t xml:space="preserve">   Contagion    </w:t>
      </w:r>
      <w:r>
        <w:t xml:space="preserve">   Epidemic    </w:t>
      </w:r>
      <w:r>
        <w:t xml:space="preserve">   Chills    </w:t>
      </w:r>
      <w:r>
        <w:t xml:space="preserve">   Bacillus    </w:t>
      </w:r>
      <w:r>
        <w:t xml:space="preserve">   rats    </w:t>
      </w:r>
      <w:r>
        <w:t xml:space="preserve">   Rodents    </w:t>
      </w:r>
      <w:r>
        <w:t xml:space="preserve">   Fourteenth Century    </w:t>
      </w:r>
      <w:r>
        <w:t xml:space="preserve">  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Death</dc:title>
  <dcterms:created xsi:type="dcterms:W3CDTF">2021-10-11T18:48:51Z</dcterms:created>
  <dcterms:modified xsi:type="dcterms:W3CDTF">2021-10-11T18:48:51Z</dcterms:modified>
</cp:coreProperties>
</file>