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Black Plague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epidemic    </w:t>
      </w:r>
      <w:r>
        <w:t xml:space="preserve">   serf    </w:t>
      </w:r>
      <w:r>
        <w:t xml:space="preserve">   vassal    </w:t>
      </w:r>
      <w:r>
        <w:t xml:space="preserve">   knights    </w:t>
      </w:r>
      <w:r>
        <w:t xml:space="preserve">   peasant    </w:t>
      </w:r>
      <w:r>
        <w:t xml:space="preserve">   lord    </w:t>
      </w:r>
      <w:r>
        <w:t xml:space="preserve">   king    </w:t>
      </w:r>
      <w:r>
        <w:t xml:space="preserve">   Septicaemic    </w:t>
      </w:r>
      <w:r>
        <w:t xml:space="preserve">   Pneumonic    </w:t>
      </w:r>
      <w:r>
        <w:t xml:space="preserve">   bubonic    </w:t>
      </w:r>
      <w:r>
        <w:t xml:space="preserve">   feudalism    </w:t>
      </w:r>
      <w:r>
        <w:t xml:space="preserve">   silkroad    </w:t>
      </w:r>
      <w:r>
        <w:t xml:space="preserve">   persecution    </w:t>
      </w:r>
      <w:r>
        <w:t xml:space="preserve">   flagellant    </w:t>
      </w:r>
      <w:r>
        <w:t xml:space="preserve">   christianity    </w:t>
      </w:r>
      <w:r>
        <w:t xml:space="preserve">   absolved    </w:t>
      </w:r>
      <w:r>
        <w:t xml:space="preserve">   sinner    </w:t>
      </w:r>
      <w:r>
        <w:t xml:space="preserve">   clergy    </w:t>
      </w:r>
      <w:r>
        <w:t xml:space="preserve">   bishop    </w:t>
      </w:r>
      <w:r>
        <w:t xml:space="preserve">   pope    </w:t>
      </w:r>
      <w:r>
        <w:t xml:space="preserve">   significant    </w:t>
      </w:r>
      <w:r>
        <w:t xml:space="preserve">   africa    </w:t>
      </w:r>
      <w:r>
        <w:t xml:space="preserve">   europe    </w:t>
      </w:r>
      <w:r>
        <w:t xml:space="preserve">   asia    </w:t>
      </w:r>
      <w:r>
        <w:t xml:space="preserve">   plague    </w:t>
      </w:r>
      <w:r>
        <w:t xml:space="preserve">   black    </w:t>
      </w:r>
      <w:r>
        <w:t xml:space="preserve">   medieval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Plague</dc:title>
  <dcterms:created xsi:type="dcterms:W3CDTF">2021-10-11T18:50:33Z</dcterms:created>
  <dcterms:modified xsi:type="dcterms:W3CDTF">2021-10-11T18:50:33Z</dcterms:modified>
</cp:coreProperties>
</file>