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Blind Side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back side of a quarterback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Michaels birth mother do to him?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NFL gameplay previously based on offensively?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one catagory Michael had a high percentile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stage of college was Michael a starter?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one other college Michael was considering besides Ole Miss and Tennessee?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position did Lawrence Taylor make football coaches rethink?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college football team did Michael play for and the Tuohy's support?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Michaels high school football coach?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boy Michael fought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team won a championship at the end of Michael first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children did Michael's mother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position did Michael first play in high school but not succeed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other sport Michael was very good 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dragging Michael down from getting a scholarship?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Michaels adoptive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family Michael move in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Michael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Michael's middle name?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Blind Side</dc:title>
  <dcterms:created xsi:type="dcterms:W3CDTF">2021-10-11T18:49:15Z</dcterms:created>
  <dcterms:modified xsi:type="dcterms:W3CDTF">2021-10-11T18:49:15Z</dcterms:modified>
</cp:coreProperties>
</file>