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Blood of Olympus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Prophecy of seven    </w:t>
      </w:r>
      <w:r>
        <w:t xml:space="preserve">   Big Three    </w:t>
      </w:r>
      <w:r>
        <w:t xml:space="preserve">   Riptide    </w:t>
      </w:r>
      <w:r>
        <w:t xml:space="preserve">   Romans    </w:t>
      </w:r>
      <w:r>
        <w:t xml:space="preserve">   Greeks    </w:t>
      </w:r>
      <w:r>
        <w:t xml:space="preserve">   Demigods    </w:t>
      </w:r>
      <w:r>
        <w:t xml:space="preserve">   Prophecy    </w:t>
      </w:r>
      <w:r>
        <w:t xml:space="preserve">   Nico de Angelo    </w:t>
      </w:r>
      <w:r>
        <w:t xml:space="preserve">   Octavian    </w:t>
      </w:r>
      <w:r>
        <w:t xml:space="preserve">   Festus    </w:t>
      </w:r>
      <w:r>
        <w:t xml:space="preserve">   Thalia Grace    </w:t>
      </w:r>
      <w:r>
        <w:t xml:space="preserve">   Gleeson Hedge    </w:t>
      </w:r>
      <w:r>
        <w:t xml:space="preserve">   Tyson    </w:t>
      </w:r>
      <w:r>
        <w:t xml:space="preserve">   Grover Underwood    </w:t>
      </w:r>
      <w:r>
        <w:t xml:space="preserve">   Hera    </w:t>
      </w:r>
      <w:r>
        <w:t xml:space="preserve">   Luke Castellan    </w:t>
      </w:r>
      <w:r>
        <w:t xml:space="preserve">   Gaia    </w:t>
      </w:r>
      <w:r>
        <w:t xml:space="preserve">   Frank Zhang    </w:t>
      </w:r>
      <w:r>
        <w:t xml:space="preserve">   Hazel Levesque    </w:t>
      </w:r>
      <w:r>
        <w:t xml:space="preserve">   Piper McLean    </w:t>
      </w:r>
      <w:r>
        <w:t xml:space="preserve">   Jason Grace    </w:t>
      </w:r>
      <w:r>
        <w:t xml:space="preserve">   Leo Valdez    </w:t>
      </w:r>
      <w:r>
        <w:t xml:space="preserve">   Rick Riordan    </w:t>
      </w:r>
      <w:r>
        <w:t xml:space="preserve">   Annabeth Chase    </w:t>
      </w:r>
      <w:r>
        <w:t xml:space="preserve">   Percy Jackson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Blood of Olympus Word Search</dc:title>
  <dcterms:created xsi:type="dcterms:W3CDTF">2021-10-11T18:48:56Z</dcterms:created>
  <dcterms:modified xsi:type="dcterms:W3CDTF">2021-10-11T18:48:56Z</dcterms:modified>
</cp:coreProperties>
</file>