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Blue Lagoon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an optional extra at your own expense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crew members on a Fijian princess?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working currency on board?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should you pack when preparing?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are toddlers and babies permitted on the ship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 you travel to see the locations where the hot movies “Cast Away” and “the blue lagoon” were filmed ? Yes or 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dress code onboard?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traditional drink are you able to try when doing the cruise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must you do if you see a safety hazard?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 small boutique ships how many guests are on board when full?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minimum age restriction to get on the blue lagoon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banned from the ship due to fire risk?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time does the Wanderer cruise depart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nights does the Wanderer cruise 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long is the day cruise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long has the blue lagoon sailing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are the crew members Fiji?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deck is $1,424 for a twin/double?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guests on a Fijian princess?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Blue Lagoon</dc:title>
  <dcterms:created xsi:type="dcterms:W3CDTF">2021-10-11T18:50:25Z</dcterms:created>
  <dcterms:modified xsi:type="dcterms:W3CDTF">2021-10-11T18:50:25Z</dcterms:modified>
</cp:coreProperties>
</file>