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Body Shop At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Honey Mania    </w:t>
      </w:r>
      <w:r>
        <w:t xml:space="preserve">   White Musk    </w:t>
      </w:r>
      <w:r>
        <w:t xml:space="preserve">   Black Musk    </w:t>
      </w:r>
      <w:r>
        <w:t xml:space="preserve">   Drops Of Youth    </w:t>
      </w:r>
      <w:r>
        <w:t xml:space="preserve">   Spa Of The World    </w:t>
      </w:r>
      <w:r>
        <w:t xml:space="preserve">   Pink Grapefruit    </w:t>
      </w:r>
      <w:r>
        <w:t xml:space="preserve">   Mango    </w:t>
      </w:r>
      <w:r>
        <w:t xml:space="preserve">   Coconut    </w:t>
      </w:r>
      <w:r>
        <w:t xml:space="preserve">   Shea    </w:t>
      </w:r>
      <w:r>
        <w:t xml:space="preserve">   Satsuma    </w:t>
      </w:r>
      <w:r>
        <w:t xml:space="preserve">   Camomile    </w:t>
      </w:r>
      <w:r>
        <w:t xml:space="preserve">   Tea Tree    </w:t>
      </w:r>
      <w:r>
        <w:t xml:space="preserve">   Pomegranate    </w:t>
      </w:r>
      <w:r>
        <w:t xml:space="preserve">   Aloe    </w:t>
      </w:r>
      <w:r>
        <w:t xml:space="preserve">   Strawberry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Body Shop At Home</dc:title>
  <dcterms:created xsi:type="dcterms:W3CDTF">2021-10-11T18:49:25Z</dcterms:created>
  <dcterms:modified xsi:type="dcterms:W3CDTF">2021-10-11T18:49:25Z</dcterms:modified>
</cp:coreProperties>
</file>