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Body Systems!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Organelle    </w:t>
      </w:r>
      <w:r>
        <w:t xml:space="preserve">   Cell Theory    </w:t>
      </w:r>
      <w:r>
        <w:t xml:space="preserve">   Atom    </w:t>
      </w:r>
      <w:r>
        <w:t xml:space="preserve">   Organism    </w:t>
      </w:r>
      <w:r>
        <w:t xml:space="preserve">   Organ System    </w:t>
      </w:r>
      <w:r>
        <w:t xml:space="preserve">   Organ     </w:t>
      </w:r>
      <w:r>
        <w:t xml:space="preserve">   Cell    </w:t>
      </w:r>
      <w:r>
        <w:t xml:space="preserve">   Tissue    </w:t>
      </w:r>
      <w:r>
        <w:t xml:space="preserve">   Body Systems    </w:t>
      </w:r>
      <w:r>
        <w:t xml:space="preserve">   Cystitis    </w:t>
      </w:r>
      <w:r>
        <w:t xml:space="preserve">   Ureters    </w:t>
      </w:r>
      <w:r>
        <w:t xml:space="preserve">   Urinary Incontinence    </w:t>
      </w:r>
      <w:r>
        <w:t xml:space="preserve">   Urine    </w:t>
      </w:r>
      <w:r>
        <w:t xml:space="preserve">   Prostatic Hypertrophy    </w:t>
      </w:r>
      <w:r>
        <w:t xml:space="preserve">   Cystocele    </w:t>
      </w:r>
      <w:r>
        <w:t xml:space="preserve">   Glands    </w:t>
      </w:r>
      <w:r>
        <w:t xml:space="preserve">   Electrolytes    </w:t>
      </w:r>
      <w:r>
        <w:t xml:space="preserve">   Homeostasis    </w:t>
      </w:r>
      <w:r>
        <w:t xml:space="preserve">   Kidneys    </w:t>
      </w:r>
      <w:r>
        <w:t xml:space="preserve">   Bladder    </w:t>
      </w:r>
      <w:r>
        <w:t xml:space="preserve">   Urethra    </w:t>
      </w:r>
      <w:r>
        <w:t xml:space="preserve">   Hematuria    </w:t>
      </w:r>
      <w:r>
        <w:t xml:space="preserve">   Retention    </w:t>
      </w:r>
      <w:r>
        <w:t xml:space="preserve">   Fever    </w:t>
      </w:r>
      <w:r>
        <w:t xml:space="preserve">   Incontinence    </w:t>
      </w:r>
      <w:r>
        <w:t xml:space="preserve">   Dysuria    </w:t>
      </w:r>
      <w:r>
        <w:t xml:space="preserve">   Kidney Failure    </w:t>
      </w:r>
      <w:r>
        <w:t xml:space="preserve">   UTI    </w:t>
      </w:r>
      <w:r>
        <w:t xml:space="preserve">   Calculi    </w:t>
      </w:r>
      <w:r>
        <w:t xml:space="preserve">   Nephritis    </w:t>
      </w:r>
      <w:r>
        <w:t xml:space="preserve">   Hyperthyroidism    </w:t>
      </w:r>
      <w:r>
        <w:t xml:space="preserve">   Diabetes Mellitus    </w:t>
      </w:r>
      <w:r>
        <w:t xml:space="preserve">   Endocrine    </w:t>
      </w:r>
      <w:r>
        <w:t xml:space="preserve">   Hypothyroidism    </w:t>
      </w:r>
      <w:r>
        <w:t xml:space="preserve">   Reproductive    </w:t>
      </w:r>
      <w:r>
        <w:t xml:space="preserve">   Urinary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Body Systems! </dc:title>
  <dcterms:created xsi:type="dcterms:W3CDTF">2021-10-11T18:49:03Z</dcterms:created>
  <dcterms:modified xsi:type="dcterms:W3CDTF">2021-10-11T18:49:03Z</dcterms:modified>
</cp:coreProperties>
</file>