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The Book Of Romans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  <w:p>
            <w:pPr>
              <w:pStyle w:val="CrossgridAnswerLarge"/>
            </w:pPr>
            <w:r>
              <w:t xml:space="preserve">J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  <w:p>
            <w:pPr>
              <w:pStyle w:val="CrossgridAnswerLarge"/>
            </w:pPr>
            <w:r>
              <w:t xml:space="preserve">H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W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Y</w:t>
            </w:r>
          </w:p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Only God can give you this kind of what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only enforce when the person is alive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sin is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Patience bring about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No longer live under the fear of god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Experience brings about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Believer don't have to be ashamed of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Christians main two trails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When Christ came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Because the wrath of God we can.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in the World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New birth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Book Of Romans</dc:title>
  <dcterms:created xsi:type="dcterms:W3CDTF">2021-10-11T18:49:31Z</dcterms:created>
  <dcterms:modified xsi:type="dcterms:W3CDTF">2021-10-11T18:49:31Z</dcterms:modified>
</cp:coreProperties>
</file>