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Book Thief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The Shoulder Shrug    </w:t>
      </w:r>
      <w:r>
        <w:t xml:space="preserve">   Dein neues Heim    </w:t>
      </w:r>
      <w:r>
        <w:t xml:space="preserve">   Alles ist Schiesse    </w:t>
      </w:r>
      <w:r>
        <w:t xml:space="preserve">   Richtig    </w:t>
      </w:r>
      <w:r>
        <w:t xml:space="preserve">   Himmel Street    </w:t>
      </w:r>
      <w:r>
        <w:t xml:space="preserve">   Hans    </w:t>
      </w:r>
      <w:r>
        <w:t xml:space="preserve">   Communist    </w:t>
      </w:r>
      <w:r>
        <w:t xml:space="preserve">   Munich    </w:t>
      </w:r>
      <w:r>
        <w:t xml:space="preserve">   Saukerl    </w:t>
      </w:r>
      <w:r>
        <w:t xml:space="preserve">   Hitler Youth    </w:t>
      </w:r>
      <w:r>
        <w:t xml:space="preserve">   Fuhrer    </w:t>
      </w:r>
      <w:r>
        <w:t xml:space="preserve">   Rudy    </w:t>
      </w:r>
      <w:r>
        <w:t xml:space="preserve">   Max    </w:t>
      </w:r>
      <w:r>
        <w:t xml:space="preserve">   Jewish    </w:t>
      </w:r>
      <w:r>
        <w:t xml:space="preserve">   Nachtrauern    </w:t>
      </w:r>
      <w:r>
        <w:t xml:space="preserve">   Death    </w:t>
      </w:r>
      <w:r>
        <w:t xml:space="preserve">   Saumensch    </w:t>
      </w:r>
      <w:r>
        <w:t xml:space="preserve">   Liesel    </w:t>
      </w:r>
      <w:r>
        <w:t xml:space="preserve">   Mein Kampf    </w:t>
      </w:r>
      <w:r>
        <w:t xml:space="preserve">   Nazi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Thief</dc:title>
  <dcterms:created xsi:type="dcterms:W3CDTF">2021-10-11T18:49:35Z</dcterms:created>
  <dcterms:modified xsi:type="dcterms:W3CDTF">2021-10-11T18:49:35Z</dcterms:modified>
</cp:coreProperties>
</file>