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Book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Accordion    </w:t>
      </w:r>
      <w:r>
        <w:t xml:space="preserve">   Adolf Hitler    </w:t>
      </w:r>
      <w:r>
        <w:t xml:space="preserve">   Book    </w:t>
      </w:r>
      <w:r>
        <w:t xml:space="preserve">   Communism    </w:t>
      </w:r>
      <w:r>
        <w:t xml:space="preserve">   Death    </w:t>
      </w:r>
      <w:r>
        <w:t xml:space="preserve">   Foster    </w:t>
      </w:r>
      <w:r>
        <w:t xml:space="preserve">   Fuhrer    </w:t>
      </w:r>
      <w:r>
        <w:t xml:space="preserve">   Germany    </w:t>
      </w:r>
      <w:r>
        <w:t xml:space="preserve">   Grave    </w:t>
      </w:r>
      <w:r>
        <w:t xml:space="preserve">   Hans    </w:t>
      </w:r>
      <w:r>
        <w:t xml:space="preserve">   Heil Hitler    </w:t>
      </w:r>
      <w:r>
        <w:t xml:space="preserve">   Himmel    </w:t>
      </w:r>
      <w:r>
        <w:t xml:space="preserve">   Jew    </w:t>
      </w:r>
      <w:r>
        <w:t xml:space="preserve">   Liesel    </w:t>
      </w:r>
      <w:r>
        <w:t xml:space="preserve">   Markus Zusak    </w:t>
      </w:r>
      <w:r>
        <w:t xml:space="preserve">   Mein Kampf    </w:t>
      </w:r>
      <w:r>
        <w:t xml:space="preserve">   Nazi    </w:t>
      </w:r>
      <w:r>
        <w:t xml:space="preserve">   Rosa    </w:t>
      </w:r>
      <w:r>
        <w:t xml:space="preserve">   Rudy    </w:t>
      </w:r>
      <w:r>
        <w:t xml:space="preserve">   Saumensch    </w:t>
      </w:r>
      <w:r>
        <w:t xml:space="preserve">   Watschen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terms:created xsi:type="dcterms:W3CDTF">2021-10-11T18:49:32Z</dcterms:created>
  <dcterms:modified xsi:type="dcterms:W3CDTF">2021-10-11T18:49:32Z</dcterms:modified>
</cp:coreProperties>
</file>