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Book Thief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instrument Liesel's father plays.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is the gold medal olympian Hitler refused to shake hands with because he was African American.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leader of the Nazis's and the Holocaust.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German word used to humiliate a female.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character did not belong to the group of Germans who supported Adolf Hitler.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is who narrates the novel.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is what Liesel loved to look at outside her window.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begins in 1939?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First name of Liesel's foster mother.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book Liesel and her father used when learning how to read, belonged to this person.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name Hitler gave the racial groups of people that he targeted.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is what Rosa would say Hans smelled like.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the time period in which the novel takes place. Many people died during this time in history.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Liesel realized Han's accordion was telling a_______.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First name of Liesel's foster father.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place Liesel stole her first book.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boy who lived next to Liesel, and who became her best friend.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is the place where Liesel's brother died, and the place Liesel wakes up having nightmares about.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place is where the Jesse Owens incendent occurred.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name of city in Germany where Liesel and her foster parents live.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homes in Molching, on "The road of yellow stars" are homes to this group of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Liesel used to describe her foster mother's personality.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Liesel's foster father helped her to learn how to_______.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Book Thief</dc:title>
  <dcterms:created xsi:type="dcterms:W3CDTF">2021-10-11T18:49:51Z</dcterms:created>
  <dcterms:modified xsi:type="dcterms:W3CDTF">2021-10-11T18:49:51Z</dcterms:modified>
</cp:coreProperties>
</file>