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Book Thief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Liesel steals books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Himmel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Jesus, Mary,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does Rudy want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Hitler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Narrator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Max is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Liesel lives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Papa plays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Filthy pig (boy)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Jews march to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Liesel reads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Papa fought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Max's first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Papa loves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beating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Filthly pig (girl)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Liesel refuses to give Rudy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owns the candy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His hair is the color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Thief Crossword</dc:title>
  <dcterms:created xsi:type="dcterms:W3CDTF">2021-10-11T18:49:26Z</dcterms:created>
  <dcterms:modified xsi:type="dcterms:W3CDTF">2021-10-11T18:49:26Z</dcterms:modified>
</cp:coreProperties>
</file>